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2"/>
        <w:gridCol w:w="1330"/>
        <w:gridCol w:w="4610"/>
        <w:gridCol w:w="2581"/>
      </w:tblGrid>
      <w:tr w:rsidR="00294869" w:rsidRPr="006C180B" w:rsidTr="002252DF">
        <w:trPr>
          <w:cantSplit/>
          <w:trHeight w:val="886"/>
        </w:trPr>
        <w:tc>
          <w:tcPr>
            <w:tcW w:w="7342" w:type="dxa"/>
            <w:gridSpan w:val="3"/>
            <w:tcBorders>
              <w:top w:val="single" w:sz="4" w:space="0" w:color="auto"/>
            </w:tcBorders>
            <w:vAlign w:val="center"/>
          </w:tcPr>
          <w:p w:rsidR="00294869" w:rsidRPr="006C180B" w:rsidRDefault="00294869" w:rsidP="00B81FFA">
            <w:pPr>
              <w:pStyle w:val="Heading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</w:rPr>
            </w:pPr>
            <w:r w:rsidRPr="006C180B">
              <w:rPr>
                <w:rFonts w:ascii="Calibri" w:hAnsi="Calibri" w:cs="Tahoma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294869" w:rsidRPr="006C180B" w:rsidRDefault="00294869" w:rsidP="00B81FFA">
            <w:pPr>
              <w:pStyle w:val="Heading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</w:rPr>
            </w:pPr>
            <w:r w:rsidRPr="00B50332">
              <w:rPr>
                <w:rFonts w:ascii="Calibri" w:hAnsi="Calibri"/>
                <w:noProof/>
                <w:sz w:val="20"/>
                <w:szCs w:val="20"/>
                <w:lang w:eastAsia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025" type="#_x0000_t75" style="width:102pt;height:38.25pt;visibility:visible">
                  <v:imagedata r:id="rId7" o:title=""/>
                </v:shape>
              </w:pict>
            </w:r>
          </w:p>
        </w:tc>
      </w:tr>
      <w:tr w:rsidR="00294869" w:rsidRPr="006C180B" w:rsidTr="002252DF">
        <w:trPr>
          <w:trHeight w:val="397"/>
        </w:trPr>
        <w:tc>
          <w:tcPr>
            <w:tcW w:w="1402" w:type="dxa"/>
            <w:tcBorders>
              <w:bottom w:val="nil"/>
            </w:tcBorders>
          </w:tcPr>
          <w:p w:rsidR="00294869" w:rsidRPr="006C180B" w:rsidRDefault="00294869" w:rsidP="00B81FFA">
            <w:pPr>
              <w:pStyle w:val="Heading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6C180B">
              <w:rPr>
                <w:rFonts w:ascii="Calibri" w:hAnsi="Calibri" w:cs="Tahoma"/>
                <w:b w:val="0"/>
                <w:sz w:val="22"/>
                <w:szCs w:val="22"/>
              </w:rPr>
              <w:t>Št./ozn.:</w:t>
            </w:r>
          </w:p>
        </w:tc>
        <w:tc>
          <w:tcPr>
            <w:tcW w:w="1330" w:type="dxa"/>
            <w:tcBorders>
              <w:bottom w:val="nil"/>
            </w:tcBorders>
          </w:tcPr>
          <w:p w:rsidR="00294869" w:rsidRPr="006C180B" w:rsidRDefault="00294869" w:rsidP="00B81FFA">
            <w:pPr>
              <w:pStyle w:val="Heading6"/>
              <w:spacing w:before="120" w:line="264" w:lineRule="auto"/>
              <w:rPr>
                <w:rFonts w:ascii="Calibri" w:hAnsi="Calibri" w:cs="Tahoma"/>
                <w:iCs/>
              </w:rPr>
            </w:pPr>
            <w:r w:rsidRPr="006C180B">
              <w:rPr>
                <w:rFonts w:ascii="Calibri" w:hAnsi="Calibri" w:cs="Tahoma"/>
                <w:iCs/>
              </w:rPr>
              <w:t>PRAV.07</w:t>
            </w:r>
          </w:p>
        </w:tc>
        <w:tc>
          <w:tcPr>
            <w:tcW w:w="4610" w:type="dxa"/>
            <w:tcBorders>
              <w:bottom w:val="nil"/>
            </w:tcBorders>
          </w:tcPr>
          <w:p w:rsidR="00294869" w:rsidRPr="006C180B" w:rsidRDefault="00294869" w:rsidP="00B81FFA">
            <w:pPr>
              <w:spacing w:before="120" w:line="264" w:lineRule="auto"/>
              <w:jc w:val="right"/>
              <w:rPr>
                <w:rFonts w:ascii="Calibri" w:hAnsi="Calibri" w:cs="Tahoma"/>
              </w:rPr>
            </w:pPr>
            <w:r w:rsidRPr="006C180B">
              <w:rPr>
                <w:rFonts w:ascii="Calibri" w:hAnsi="Calibri" w:cs="Tahoma"/>
                <w:szCs w:val="22"/>
              </w:rPr>
              <w:t>Verzija:</w:t>
            </w:r>
          </w:p>
        </w:tc>
        <w:tc>
          <w:tcPr>
            <w:tcW w:w="2581" w:type="dxa"/>
            <w:tcBorders>
              <w:bottom w:val="nil"/>
            </w:tcBorders>
          </w:tcPr>
          <w:p w:rsidR="00294869" w:rsidRPr="006C180B" w:rsidRDefault="00294869" w:rsidP="00B81FFA">
            <w:pPr>
              <w:spacing w:before="120" w:line="264" w:lineRule="auto"/>
              <w:rPr>
                <w:rFonts w:ascii="Calibri" w:hAnsi="Calibri" w:cs="Tahoma"/>
                <w:b/>
              </w:rPr>
            </w:pPr>
            <w:r w:rsidRPr="006C180B">
              <w:rPr>
                <w:rFonts w:ascii="Calibri" w:hAnsi="Calibri" w:cs="Tahoma"/>
                <w:b/>
                <w:szCs w:val="22"/>
              </w:rPr>
              <w:t>V1.0</w:t>
            </w:r>
          </w:p>
        </w:tc>
      </w:tr>
      <w:tr w:rsidR="00294869" w:rsidRPr="006C180B" w:rsidTr="002252DF">
        <w:trPr>
          <w:trHeight w:val="281"/>
        </w:trPr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294869" w:rsidRPr="006C180B" w:rsidRDefault="00294869" w:rsidP="00B81FFA">
            <w:pPr>
              <w:spacing w:before="120" w:line="264" w:lineRule="auto"/>
              <w:rPr>
                <w:rFonts w:ascii="Calibri" w:hAnsi="Calibri" w:cs="Tahoma"/>
                <w:bCs/>
              </w:rPr>
            </w:pPr>
            <w:r w:rsidRPr="006C180B">
              <w:rPr>
                <w:rFonts w:ascii="Calibri" w:hAnsi="Calibri" w:cs="Tahoma"/>
                <w:bCs/>
                <w:szCs w:val="22"/>
              </w:rPr>
              <w:t>Zadeva:</w:t>
            </w:r>
          </w:p>
        </w:tc>
        <w:tc>
          <w:tcPr>
            <w:tcW w:w="8521" w:type="dxa"/>
            <w:gridSpan w:val="3"/>
            <w:tcBorders>
              <w:top w:val="nil"/>
              <w:bottom w:val="single" w:sz="4" w:space="0" w:color="auto"/>
            </w:tcBorders>
          </w:tcPr>
          <w:p w:rsidR="00294869" w:rsidRPr="006C180B" w:rsidRDefault="00294869" w:rsidP="00A7517C">
            <w:pPr>
              <w:jc w:val="left"/>
              <w:rPr>
                <w:rFonts w:ascii="Calibri" w:hAnsi="Calibri" w:cs="Tahoma"/>
                <w:b/>
                <w:iCs/>
                <w:sz w:val="32"/>
                <w:szCs w:val="32"/>
              </w:rPr>
            </w:pPr>
            <w:r w:rsidRPr="006C180B">
              <w:rPr>
                <w:rFonts w:ascii="Calibri" w:hAnsi="Calibri" w:cs="Tahoma"/>
                <w:b/>
                <w:iCs/>
                <w:sz w:val="32"/>
                <w:szCs w:val="32"/>
              </w:rPr>
              <w:t>VLOGA ZA IZDAJO DUPLIKATA ŠPORTNE IZKAZNICE IGRALCA</w:t>
            </w:r>
          </w:p>
        </w:tc>
      </w:tr>
    </w:tbl>
    <w:p w:rsidR="00294869" w:rsidRPr="006C180B" w:rsidRDefault="00294869" w:rsidP="00924E49">
      <w:pPr>
        <w:rPr>
          <w:rFonts w:ascii="Calibri" w:hAnsi="Calibri"/>
          <w:b/>
          <w:bCs/>
          <w:sz w:val="10"/>
          <w:szCs w:val="10"/>
        </w:rPr>
      </w:pPr>
    </w:p>
    <w:p w:rsidR="00294869" w:rsidRPr="006C180B" w:rsidRDefault="00294869" w:rsidP="00924E49">
      <w:pPr>
        <w:rPr>
          <w:rFonts w:ascii="Calibri" w:hAnsi="Calibri"/>
          <w:b/>
          <w:bCs/>
          <w:sz w:val="10"/>
          <w:szCs w:val="10"/>
        </w:rPr>
      </w:pPr>
    </w:p>
    <w:tbl>
      <w:tblPr>
        <w:tblW w:w="9933" w:type="dxa"/>
        <w:jc w:val="center"/>
        <w:tblLayout w:type="fixed"/>
        <w:tblLook w:val="0000"/>
      </w:tblPr>
      <w:tblGrid>
        <w:gridCol w:w="2246"/>
        <w:gridCol w:w="1161"/>
        <w:gridCol w:w="1559"/>
        <w:gridCol w:w="340"/>
        <w:gridCol w:w="1260"/>
        <w:gridCol w:w="103"/>
        <w:gridCol w:w="3264"/>
      </w:tblGrid>
      <w:tr w:rsidR="00294869" w:rsidRPr="006C180B" w:rsidTr="0097748F">
        <w:trPr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294869" w:rsidRPr="006C180B" w:rsidRDefault="00294869" w:rsidP="00367AA3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180B">
              <w:rPr>
                <w:rFonts w:ascii="Calibri" w:hAnsi="Calibri" w:cs="Arial"/>
                <w:b/>
                <w:bCs/>
                <w:sz w:val="20"/>
                <w:szCs w:val="20"/>
              </w:rPr>
              <w:t>Nogometni klub:</w:t>
            </w:r>
          </w:p>
        </w:tc>
        <w:tc>
          <w:tcPr>
            <w:tcW w:w="6526" w:type="dxa"/>
            <w:gridSpan w:val="5"/>
            <w:tcBorders>
              <w:bottom w:val="single" w:sz="4" w:space="0" w:color="auto"/>
            </w:tcBorders>
            <w:vAlign w:val="center"/>
          </w:tcPr>
          <w:p w:rsidR="00294869" w:rsidRPr="006C180B" w:rsidRDefault="00294869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6C180B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180B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6C180B">
              <w:rPr>
                <w:rFonts w:ascii="Calibri" w:hAnsi="Calibri"/>
                <w:b/>
                <w:bCs/>
                <w:sz w:val="24"/>
              </w:rPr>
            </w:r>
            <w:r w:rsidRPr="006C180B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6C180B">
              <w:rPr>
                <w:rFonts w:ascii="Calibri" w:hAnsi="Calibri"/>
                <w:b/>
                <w:bCs/>
                <w:sz w:val="24"/>
              </w:rPr>
              <w:t> </w:t>
            </w:r>
            <w:r w:rsidRPr="006C180B">
              <w:rPr>
                <w:rFonts w:ascii="Calibri" w:hAnsi="Calibri"/>
                <w:b/>
                <w:bCs/>
                <w:sz w:val="24"/>
              </w:rPr>
              <w:t> </w:t>
            </w:r>
            <w:r w:rsidRPr="006C180B">
              <w:rPr>
                <w:rFonts w:ascii="Calibri" w:hAnsi="Calibri"/>
                <w:b/>
                <w:bCs/>
                <w:sz w:val="24"/>
              </w:rPr>
              <w:t> </w:t>
            </w:r>
            <w:r w:rsidRPr="006C180B">
              <w:rPr>
                <w:rFonts w:ascii="Calibri" w:hAnsi="Calibri"/>
                <w:b/>
                <w:bCs/>
                <w:sz w:val="24"/>
              </w:rPr>
              <w:t> </w:t>
            </w:r>
            <w:r w:rsidRPr="006C180B">
              <w:rPr>
                <w:rFonts w:ascii="Calibri" w:hAnsi="Calibri"/>
                <w:b/>
                <w:bCs/>
                <w:sz w:val="24"/>
              </w:rPr>
              <w:t> </w:t>
            </w:r>
            <w:r w:rsidRPr="006C180B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294869" w:rsidRPr="006C180B" w:rsidTr="0097748F">
        <w:trPr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294869" w:rsidRPr="006C180B" w:rsidRDefault="00294869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6C180B">
              <w:rPr>
                <w:rFonts w:ascii="Calibri" w:hAnsi="Calibri" w:cs="Arial"/>
                <w:bCs/>
                <w:sz w:val="20"/>
                <w:szCs w:val="20"/>
              </w:rPr>
              <w:t>Zakoniti zastopnik kluba:</w:t>
            </w:r>
          </w:p>
        </w:tc>
        <w:tc>
          <w:tcPr>
            <w:tcW w:w="6526" w:type="dxa"/>
            <w:gridSpan w:val="5"/>
            <w:tcBorders>
              <w:bottom w:val="single" w:sz="4" w:space="0" w:color="auto"/>
            </w:tcBorders>
            <w:vAlign w:val="center"/>
          </w:tcPr>
          <w:p w:rsidR="00294869" w:rsidRPr="006C180B" w:rsidRDefault="00294869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6C180B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180B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6C180B">
              <w:rPr>
                <w:rFonts w:ascii="Calibri" w:hAnsi="Calibri"/>
                <w:b/>
                <w:bCs/>
                <w:sz w:val="24"/>
              </w:rPr>
            </w:r>
            <w:r w:rsidRPr="006C180B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6C180B">
              <w:rPr>
                <w:rFonts w:ascii="Calibri" w:hAnsi="Calibri"/>
                <w:b/>
                <w:bCs/>
                <w:sz w:val="24"/>
              </w:rPr>
              <w:t> </w:t>
            </w:r>
            <w:r w:rsidRPr="006C180B">
              <w:rPr>
                <w:rFonts w:ascii="Calibri" w:hAnsi="Calibri"/>
                <w:b/>
                <w:bCs/>
                <w:sz w:val="24"/>
              </w:rPr>
              <w:t> </w:t>
            </w:r>
            <w:r w:rsidRPr="006C180B">
              <w:rPr>
                <w:rFonts w:ascii="Calibri" w:hAnsi="Calibri"/>
                <w:b/>
                <w:bCs/>
                <w:sz w:val="24"/>
              </w:rPr>
              <w:t> </w:t>
            </w:r>
            <w:r w:rsidRPr="006C180B">
              <w:rPr>
                <w:rFonts w:ascii="Calibri" w:hAnsi="Calibri"/>
                <w:b/>
                <w:bCs/>
                <w:sz w:val="24"/>
              </w:rPr>
              <w:t> </w:t>
            </w:r>
            <w:r w:rsidRPr="006C180B">
              <w:rPr>
                <w:rFonts w:ascii="Calibri" w:hAnsi="Calibri"/>
                <w:b/>
                <w:bCs/>
                <w:sz w:val="24"/>
              </w:rPr>
              <w:t> </w:t>
            </w:r>
            <w:r w:rsidRPr="006C180B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294869" w:rsidRPr="006C180B" w:rsidTr="00BF1F6C">
        <w:trPr>
          <w:trHeight w:hRule="exact" w:val="397"/>
          <w:jc w:val="center"/>
        </w:trPr>
        <w:tc>
          <w:tcPr>
            <w:tcW w:w="9933" w:type="dxa"/>
            <w:gridSpan w:val="7"/>
            <w:vAlign w:val="center"/>
          </w:tcPr>
          <w:p w:rsidR="00294869" w:rsidRPr="006C180B" w:rsidRDefault="00294869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94869" w:rsidRPr="006C180B" w:rsidTr="0097748F">
        <w:trPr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294869" w:rsidRPr="006C180B" w:rsidRDefault="00294869" w:rsidP="001415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180B">
              <w:rPr>
                <w:rFonts w:ascii="Calibri" w:hAnsi="Calibri"/>
                <w:b/>
                <w:bCs/>
                <w:sz w:val="20"/>
                <w:szCs w:val="20"/>
              </w:rPr>
              <w:t>Priimek in ime igralca:</w:t>
            </w:r>
          </w:p>
        </w:tc>
        <w:bookmarkStart w:id="0" w:name="Besedilo2"/>
        <w:tc>
          <w:tcPr>
            <w:tcW w:w="6526" w:type="dxa"/>
            <w:gridSpan w:val="5"/>
            <w:tcBorders>
              <w:bottom w:val="single" w:sz="4" w:space="0" w:color="auto"/>
            </w:tcBorders>
            <w:vAlign w:val="center"/>
          </w:tcPr>
          <w:p w:rsidR="00294869" w:rsidRPr="006C180B" w:rsidRDefault="00294869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6C180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C180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C180B">
              <w:rPr>
                <w:rFonts w:ascii="Calibri" w:hAnsi="Calibri"/>
                <w:bCs/>
                <w:sz w:val="24"/>
              </w:rPr>
            </w:r>
            <w:r w:rsidRPr="006C180B">
              <w:rPr>
                <w:rFonts w:ascii="Calibri" w:hAnsi="Calibri"/>
                <w:bCs/>
                <w:sz w:val="24"/>
              </w:rPr>
              <w:fldChar w:fldCharType="separate"/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sz w:val="24"/>
              </w:rPr>
              <w:fldChar w:fldCharType="end"/>
            </w:r>
            <w:bookmarkEnd w:id="0"/>
          </w:p>
        </w:tc>
      </w:tr>
      <w:tr w:rsidR="00294869" w:rsidRPr="006C180B" w:rsidTr="0097748F">
        <w:trPr>
          <w:gridAfter w:val="1"/>
          <w:wAfter w:w="3264" w:type="dxa"/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294869" w:rsidRPr="006C180B" w:rsidRDefault="00294869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C180B">
              <w:rPr>
                <w:rFonts w:ascii="Calibri" w:hAnsi="Calibri"/>
                <w:bCs/>
                <w:sz w:val="20"/>
                <w:szCs w:val="20"/>
              </w:rPr>
              <w:t>Datum rojstva:</w:t>
            </w:r>
          </w:p>
        </w:tc>
        <w:bookmarkStart w:id="1" w:name="Besedilo3"/>
        <w:tc>
          <w:tcPr>
            <w:tcW w:w="3262" w:type="dxa"/>
            <w:gridSpan w:val="4"/>
            <w:tcBorders>
              <w:bottom w:val="single" w:sz="4" w:space="0" w:color="auto"/>
            </w:tcBorders>
            <w:vAlign w:val="center"/>
          </w:tcPr>
          <w:p w:rsidR="00294869" w:rsidRPr="006C180B" w:rsidRDefault="00294869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6C180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80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C180B">
              <w:rPr>
                <w:rFonts w:ascii="Calibri" w:hAnsi="Calibri"/>
                <w:bCs/>
                <w:sz w:val="24"/>
              </w:rPr>
            </w:r>
            <w:r w:rsidRPr="006C180B">
              <w:rPr>
                <w:rFonts w:ascii="Calibri" w:hAnsi="Calibri"/>
                <w:bCs/>
                <w:sz w:val="24"/>
              </w:rPr>
              <w:fldChar w:fldCharType="separate"/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bookmarkEnd w:id="1"/>
      </w:tr>
      <w:tr w:rsidR="00294869" w:rsidRPr="006C180B" w:rsidTr="0097748F">
        <w:trPr>
          <w:gridAfter w:val="1"/>
          <w:wAfter w:w="3264" w:type="dxa"/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294869" w:rsidRPr="006C180B" w:rsidRDefault="00294869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C180B">
              <w:rPr>
                <w:rFonts w:ascii="Calibri" w:hAnsi="Calibri"/>
                <w:bCs/>
                <w:sz w:val="20"/>
                <w:szCs w:val="20"/>
              </w:rPr>
              <w:t>Državljanstvo: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vAlign w:val="center"/>
          </w:tcPr>
          <w:p w:rsidR="00294869" w:rsidRPr="006C180B" w:rsidRDefault="00294869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6C180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80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C180B">
              <w:rPr>
                <w:rFonts w:ascii="Calibri" w:hAnsi="Calibri"/>
                <w:bCs/>
                <w:sz w:val="24"/>
              </w:rPr>
            </w:r>
            <w:r w:rsidRPr="006C180B">
              <w:rPr>
                <w:rFonts w:ascii="Calibri" w:hAnsi="Calibri"/>
                <w:bCs/>
                <w:sz w:val="24"/>
              </w:rPr>
              <w:fldChar w:fldCharType="separate"/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294869" w:rsidRPr="006C180B" w:rsidTr="0097748F">
        <w:trPr>
          <w:gridAfter w:val="1"/>
          <w:wAfter w:w="3264" w:type="dxa"/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294869" w:rsidRPr="006C180B" w:rsidRDefault="00294869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C180B">
              <w:rPr>
                <w:rFonts w:ascii="Calibri" w:hAnsi="Calibri"/>
                <w:bCs/>
                <w:sz w:val="20"/>
                <w:szCs w:val="20"/>
              </w:rPr>
              <w:t>Št. športne izkaznice: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vAlign w:val="center"/>
          </w:tcPr>
          <w:p w:rsidR="00294869" w:rsidRPr="006C180B" w:rsidRDefault="00294869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6C180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80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C180B">
              <w:rPr>
                <w:rFonts w:ascii="Calibri" w:hAnsi="Calibri"/>
                <w:bCs/>
                <w:sz w:val="24"/>
              </w:rPr>
            </w:r>
            <w:r w:rsidRPr="006C180B">
              <w:rPr>
                <w:rFonts w:ascii="Calibri" w:hAnsi="Calibri"/>
                <w:bCs/>
                <w:sz w:val="24"/>
              </w:rPr>
              <w:fldChar w:fldCharType="separate"/>
            </w:r>
            <w:bookmarkStart w:id="2" w:name="_GoBack"/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bookmarkEnd w:id="2"/>
            <w:r w:rsidRPr="006C180B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294869" w:rsidRPr="006C180B" w:rsidTr="002252DF">
        <w:trPr>
          <w:trHeight w:hRule="exact" w:val="170"/>
          <w:jc w:val="center"/>
        </w:trPr>
        <w:tc>
          <w:tcPr>
            <w:tcW w:w="9933" w:type="dxa"/>
            <w:gridSpan w:val="7"/>
            <w:vAlign w:val="center"/>
          </w:tcPr>
          <w:p w:rsidR="00294869" w:rsidRPr="006C180B" w:rsidRDefault="00294869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94869" w:rsidRPr="006C180B" w:rsidTr="002252DF">
        <w:trPr>
          <w:trHeight w:hRule="exact" w:val="170"/>
          <w:jc w:val="center"/>
        </w:trPr>
        <w:tc>
          <w:tcPr>
            <w:tcW w:w="9933" w:type="dxa"/>
            <w:gridSpan w:val="7"/>
            <w:vAlign w:val="center"/>
          </w:tcPr>
          <w:p w:rsidR="00294869" w:rsidRPr="006C180B" w:rsidRDefault="00294869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94869" w:rsidRPr="006C180B" w:rsidTr="002252DF">
        <w:trPr>
          <w:trHeight w:hRule="exact" w:val="170"/>
          <w:jc w:val="center"/>
        </w:trPr>
        <w:tc>
          <w:tcPr>
            <w:tcW w:w="9933" w:type="dxa"/>
            <w:gridSpan w:val="7"/>
            <w:vAlign w:val="center"/>
          </w:tcPr>
          <w:p w:rsidR="00294869" w:rsidRPr="006C180B" w:rsidRDefault="00294869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94869" w:rsidRPr="006C180B" w:rsidTr="00FB1FE9">
        <w:trPr>
          <w:trHeight w:hRule="exact" w:val="397"/>
          <w:jc w:val="center"/>
        </w:trPr>
        <w:tc>
          <w:tcPr>
            <w:tcW w:w="9933" w:type="dxa"/>
            <w:gridSpan w:val="7"/>
            <w:vAlign w:val="center"/>
          </w:tcPr>
          <w:p w:rsidR="00294869" w:rsidRPr="006C180B" w:rsidRDefault="00294869" w:rsidP="00282B3F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180B">
              <w:rPr>
                <w:rFonts w:ascii="Calibri" w:hAnsi="Calibri"/>
                <w:b/>
                <w:bCs/>
                <w:sz w:val="20"/>
                <w:szCs w:val="20"/>
              </w:rPr>
              <w:t>Obvezne priloge:</w:t>
            </w:r>
          </w:p>
        </w:tc>
      </w:tr>
      <w:tr w:rsidR="00294869" w:rsidRPr="006C180B" w:rsidTr="00686833">
        <w:trPr>
          <w:trHeight w:hRule="exact" w:val="397"/>
          <w:jc w:val="center"/>
        </w:trPr>
        <w:tc>
          <w:tcPr>
            <w:tcW w:w="4966" w:type="dxa"/>
            <w:gridSpan w:val="3"/>
            <w:vAlign w:val="center"/>
          </w:tcPr>
          <w:p w:rsidR="00294869" w:rsidRPr="006C180B" w:rsidRDefault="00294869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6C180B">
              <w:rPr>
                <w:rFonts w:ascii="Calibri" w:hAnsi="Calibri"/>
                <w:bCs/>
                <w:sz w:val="20"/>
                <w:szCs w:val="20"/>
              </w:rPr>
              <w:t>a) fotokopija osebnega dokumenta</w:t>
            </w:r>
          </w:p>
        </w:tc>
        <w:tc>
          <w:tcPr>
            <w:tcW w:w="4967" w:type="dxa"/>
            <w:gridSpan w:val="4"/>
            <w:vAlign w:val="center"/>
          </w:tcPr>
          <w:p w:rsidR="00294869" w:rsidRPr="006C180B" w:rsidRDefault="00294869" w:rsidP="00282B3F">
            <w:pPr>
              <w:jc w:val="left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6C180B">
              <w:rPr>
                <w:rFonts w:ascii="Calibri" w:hAnsi="Calibri"/>
                <w:bCs/>
                <w:i/>
                <w:sz w:val="16"/>
                <w:szCs w:val="16"/>
              </w:rPr>
              <w:t>Za vse igralce fotokopija osebnega dokumenta (potni list, osebna izkaznica, vozniško dovoljenje)</w:t>
            </w:r>
          </w:p>
        </w:tc>
      </w:tr>
      <w:tr w:rsidR="00294869" w:rsidRPr="006C180B" w:rsidTr="00F54C4A">
        <w:trPr>
          <w:trHeight w:hRule="exact" w:val="397"/>
          <w:jc w:val="center"/>
        </w:trPr>
        <w:tc>
          <w:tcPr>
            <w:tcW w:w="4966" w:type="dxa"/>
            <w:gridSpan w:val="3"/>
            <w:vAlign w:val="center"/>
          </w:tcPr>
          <w:p w:rsidR="00294869" w:rsidRPr="006C180B" w:rsidRDefault="00294869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6C180B">
              <w:rPr>
                <w:rFonts w:ascii="Calibri" w:hAnsi="Calibri"/>
                <w:bCs/>
                <w:sz w:val="20"/>
                <w:szCs w:val="20"/>
              </w:rPr>
              <w:t>b) razlog za izdajo duplikata</w:t>
            </w:r>
          </w:p>
        </w:tc>
        <w:tc>
          <w:tcPr>
            <w:tcW w:w="4967" w:type="dxa"/>
            <w:gridSpan w:val="4"/>
            <w:vAlign w:val="center"/>
          </w:tcPr>
          <w:p w:rsidR="00294869" w:rsidRPr="006C180B" w:rsidRDefault="00294869" w:rsidP="00282B3F">
            <w:pPr>
              <w:jc w:val="left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6C180B">
              <w:rPr>
                <w:rFonts w:ascii="Calibri" w:hAnsi="Calibri"/>
                <w:bCs/>
                <w:i/>
                <w:sz w:val="16"/>
                <w:szCs w:val="16"/>
              </w:rPr>
              <w:t>Za vse igralce je potrebno navesti razlog za izdajo duplikata</w:t>
            </w:r>
          </w:p>
        </w:tc>
      </w:tr>
      <w:tr w:rsidR="00294869" w:rsidRPr="006C180B" w:rsidTr="004159CA">
        <w:trPr>
          <w:trHeight w:hRule="exact" w:val="170"/>
          <w:jc w:val="center"/>
        </w:trPr>
        <w:tc>
          <w:tcPr>
            <w:tcW w:w="9933" w:type="dxa"/>
            <w:gridSpan w:val="7"/>
            <w:vAlign w:val="center"/>
          </w:tcPr>
          <w:p w:rsidR="00294869" w:rsidRPr="006C180B" w:rsidRDefault="00294869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94869" w:rsidRPr="006C180B" w:rsidTr="00A4373B">
        <w:trPr>
          <w:trHeight w:hRule="exact" w:val="397"/>
          <w:jc w:val="center"/>
        </w:trPr>
        <w:tc>
          <w:tcPr>
            <w:tcW w:w="9933" w:type="dxa"/>
            <w:gridSpan w:val="7"/>
            <w:tcBorders>
              <w:bottom w:val="single" w:sz="4" w:space="0" w:color="auto"/>
            </w:tcBorders>
            <w:vAlign w:val="center"/>
          </w:tcPr>
          <w:p w:rsidR="00294869" w:rsidRPr="006C180B" w:rsidRDefault="00294869" w:rsidP="00A4373B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180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80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C180B">
              <w:rPr>
                <w:rFonts w:ascii="Calibri" w:hAnsi="Calibri"/>
                <w:bCs/>
                <w:sz w:val="24"/>
              </w:rPr>
            </w:r>
            <w:r w:rsidRPr="006C180B">
              <w:rPr>
                <w:rFonts w:ascii="Calibri" w:hAnsi="Calibri"/>
                <w:bCs/>
                <w:sz w:val="24"/>
              </w:rPr>
              <w:fldChar w:fldCharType="separate"/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294869" w:rsidRPr="006C180B" w:rsidTr="00A4373B">
        <w:trPr>
          <w:trHeight w:hRule="exact" w:val="397"/>
          <w:jc w:val="center"/>
        </w:trPr>
        <w:tc>
          <w:tcPr>
            <w:tcW w:w="99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869" w:rsidRPr="006C180B" w:rsidRDefault="00294869" w:rsidP="00A4373B">
            <w:pPr>
              <w:jc w:val="left"/>
              <w:rPr>
                <w:rFonts w:ascii="Calibri" w:hAnsi="Calibri"/>
              </w:rPr>
            </w:pPr>
            <w:r w:rsidRPr="006C180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80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C180B">
              <w:rPr>
                <w:rFonts w:ascii="Calibri" w:hAnsi="Calibri"/>
                <w:bCs/>
                <w:sz w:val="24"/>
              </w:rPr>
            </w:r>
            <w:r w:rsidRPr="006C180B">
              <w:rPr>
                <w:rFonts w:ascii="Calibri" w:hAnsi="Calibri"/>
                <w:bCs/>
                <w:sz w:val="24"/>
              </w:rPr>
              <w:fldChar w:fldCharType="separate"/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294869" w:rsidRPr="006C180B" w:rsidTr="00A4373B">
        <w:trPr>
          <w:trHeight w:hRule="exact" w:val="397"/>
          <w:jc w:val="center"/>
        </w:trPr>
        <w:tc>
          <w:tcPr>
            <w:tcW w:w="99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869" w:rsidRPr="006C180B" w:rsidRDefault="00294869" w:rsidP="00A4373B">
            <w:pPr>
              <w:jc w:val="left"/>
              <w:rPr>
                <w:rFonts w:ascii="Calibri" w:hAnsi="Calibri"/>
              </w:rPr>
            </w:pPr>
            <w:r w:rsidRPr="006C180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80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C180B">
              <w:rPr>
                <w:rFonts w:ascii="Calibri" w:hAnsi="Calibri"/>
                <w:bCs/>
                <w:sz w:val="24"/>
              </w:rPr>
            </w:r>
            <w:r w:rsidRPr="006C180B">
              <w:rPr>
                <w:rFonts w:ascii="Calibri" w:hAnsi="Calibri"/>
                <w:bCs/>
                <w:sz w:val="24"/>
              </w:rPr>
              <w:fldChar w:fldCharType="separate"/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294869" w:rsidRPr="006C180B" w:rsidTr="00A4373B">
        <w:trPr>
          <w:trHeight w:hRule="exact" w:val="397"/>
          <w:jc w:val="center"/>
        </w:trPr>
        <w:tc>
          <w:tcPr>
            <w:tcW w:w="99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869" w:rsidRPr="006C180B" w:rsidRDefault="00294869" w:rsidP="00A4373B">
            <w:pPr>
              <w:jc w:val="left"/>
              <w:rPr>
                <w:rFonts w:ascii="Calibri" w:hAnsi="Calibri"/>
              </w:rPr>
            </w:pPr>
            <w:r w:rsidRPr="006C180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180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C180B">
              <w:rPr>
                <w:rFonts w:ascii="Calibri" w:hAnsi="Calibri"/>
                <w:bCs/>
                <w:sz w:val="24"/>
              </w:rPr>
            </w:r>
            <w:r w:rsidRPr="006C180B">
              <w:rPr>
                <w:rFonts w:ascii="Calibri" w:hAnsi="Calibri"/>
                <w:bCs/>
                <w:sz w:val="24"/>
              </w:rPr>
              <w:fldChar w:fldCharType="separate"/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294869" w:rsidRPr="006C180B" w:rsidTr="00A4373B">
        <w:trPr>
          <w:trHeight w:hRule="exact" w:val="397"/>
          <w:jc w:val="center"/>
        </w:trPr>
        <w:tc>
          <w:tcPr>
            <w:tcW w:w="9933" w:type="dxa"/>
            <w:gridSpan w:val="7"/>
            <w:tcBorders>
              <w:top w:val="single" w:sz="4" w:space="0" w:color="auto"/>
            </w:tcBorders>
            <w:vAlign w:val="center"/>
          </w:tcPr>
          <w:p w:rsidR="00294869" w:rsidRPr="006C180B" w:rsidRDefault="00294869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94869" w:rsidRPr="006C180B" w:rsidTr="00A4373B">
        <w:trPr>
          <w:trHeight w:hRule="exact" w:val="397"/>
          <w:jc w:val="center"/>
        </w:trPr>
        <w:tc>
          <w:tcPr>
            <w:tcW w:w="9933" w:type="dxa"/>
            <w:gridSpan w:val="7"/>
            <w:vAlign w:val="center"/>
          </w:tcPr>
          <w:p w:rsidR="00294869" w:rsidRPr="006C180B" w:rsidRDefault="00294869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94869" w:rsidRPr="006C180B" w:rsidTr="00730598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294869" w:rsidRPr="006C180B" w:rsidRDefault="00294869" w:rsidP="00BB6BA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C180B">
              <w:rPr>
                <w:rFonts w:ascii="Calibri" w:hAnsi="Calibri"/>
                <w:bCs/>
                <w:sz w:val="20"/>
                <w:szCs w:val="20"/>
              </w:rPr>
              <w:t>Kraj: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294869" w:rsidRPr="006C180B" w:rsidRDefault="00294869" w:rsidP="00BB6BA7">
            <w:pPr>
              <w:rPr>
                <w:rFonts w:ascii="Calibri" w:hAnsi="Calibri"/>
                <w:bCs/>
                <w:sz w:val="24"/>
              </w:rPr>
            </w:pPr>
            <w:r w:rsidRPr="006C180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C180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C180B">
              <w:rPr>
                <w:rFonts w:ascii="Calibri" w:hAnsi="Calibri"/>
                <w:bCs/>
                <w:sz w:val="24"/>
              </w:rPr>
            </w:r>
            <w:r w:rsidRPr="006C180B">
              <w:rPr>
                <w:rFonts w:ascii="Calibri" w:hAnsi="Calibri"/>
                <w:bCs/>
                <w:sz w:val="24"/>
              </w:rPr>
              <w:fldChar w:fldCharType="separate"/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94869" w:rsidRPr="006C180B" w:rsidRDefault="00294869" w:rsidP="00BB6BA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C180B">
              <w:rPr>
                <w:rFonts w:ascii="Calibri" w:hAnsi="Calibri"/>
                <w:bCs/>
                <w:sz w:val="20"/>
                <w:szCs w:val="20"/>
              </w:rPr>
              <w:t>Datum: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294869" w:rsidRPr="006C180B" w:rsidRDefault="00294869" w:rsidP="00BB6BA7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6C180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C180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C180B">
              <w:rPr>
                <w:rFonts w:ascii="Calibri" w:hAnsi="Calibri"/>
                <w:bCs/>
                <w:sz w:val="24"/>
              </w:rPr>
            </w:r>
            <w:r w:rsidRPr="006C180B">
              <w:rPr>
                <w:rFonts w:ascii="Calibri" w:hAnsi="Calibri"/>
                <w:bCs/>
                <w:sz w:val="24"/>
              </w:rPr>
              <w:fldChar w:fldCharType="separate"/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294869" w:rsidRPr="006C180B" w:rsidTr="00791668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294869" w:rsidRPr="006C180B" w:rsidRDefault="00294869" w:rsidP="00424274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294869" w:rsidRPr="006C180B" w:rsidRDefault="00294869" w:rsidP="005303CD">
            <w:pPr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94869" w:rsidRPr="006C180B" w:rsidRDefault="00294869" w:rsidP="005303C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294869" w:rsidRPr="006C180B" w:rsidRDefault="00294869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94869" w:rsidRPr="006C180B" w:rsidTr="00730598">
        <w:trPr>
          <w:trHeight w:hRule="exact" w:val="510"/>
          <w:jc w:val="center"/>
        </w:trPr>
        <w:tc>
          <w:tcPr>
            <w:tcW w:w="2246" w:type="dxa"/>
            <w:vAlign w:val="center"/>
          </w:tcPr>
          <w:p w:rsidR="00294869" w:rsidRPr="006C180B" w:rsidRDefault="00294869" w:rsidP="00424274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6C180B">
              <w:rPr>
                <w:rFonts w:ascii="Calibri" w:hAnsi="Calibri"/>
                <w:bCs/>
                <w:sz w:val="20"/>
                <w:szCs w:val="20"/>
              </w:rPr>
              <w:t>Zakoniti zastopnik kluba:</w:t>
            </w:r>
          </w:p>
        </w:tc>
        <w:bookmarkStart w:id="3" w:name="Besedilo13"/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294869" w:rsidRPr="006C180B" w:rsidRDefault="00294869" w:rsidP="005303CD">
            <w:pPr>
              <w:rPr>
                <w:rFonts w:ascii="Calibri" w:hAnsi="Calibri"/>
                <w:bCs/>
                <w:sz w:val="24"/>
              </w:rPr>
            </w:pPr>
            <w:r w:rsidRPr="006C180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C180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C180B">
              <w:rPr>
                <w:rFonts w:ascii="Calibri" w:hAnsi="Calibri"/>
                <w:bCs/>
                <w:sz w:val="24"/>
              </w:rPr>
            </w:r>
            <w:r w:rsidRPr="006C180B">
              <w:rPr>
                <w:rFonts w:ascii="Calibri" w:hAnsi="Calibri"/>
                <w:bCs/>
                <w:sz w:val="24"/>
              </w:rPr>
              <w:fldChar w:fldCharType="separate"/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sz w:val="24"/>
              </w:rPr>
              <w:fldChar w:fldCharType="end"/>
            </w:r>
            <w:bookmarkEnd w:id="3"/>
          </w:p>
        </w:tc>
        <w:tc>
          <w:tcPr>
            <w:tcW w:w="1260" w:type="dxa"/>
            <w:vAlign w:val="center"/>
          </w:tcPr>
          <w:p w:rsidR="00294869" w:rsidRPr="006C180B" w:rsidRDefault="00294869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C180B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294869" w:rsidRPr="006C180B" w:rsidRDefault="00294869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94869" w:rsidRPr="006C180B" w:rsidTr="0097748F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294869" w:rsidRPr="006C180B" w:rsidRDefault="00294869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vAlign w:val="center"/>
          </w:tcPr>
          <w:p w:rsidR="00294869" w:rsidRPr="006C180B" w:rsidRDefault="00294869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94869" w:rsidRPr="006C180B" w:rsidRDefault="00294869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  <w:vAlign w:val="center"/>
          </w:tcPr>
          <w:p w:rsidR="00294869" w:rsidRPr="006C180B" w:rsidRDefault="00294869" w:rsidP="004E58AF">
            <w:pPr>
              <w:jc w:val="center"/>
              <w:rPr>
                <w:rFonts w:ascii="Calibri" w:hAnsi="Calibri"/>
                <w:bCs/>
                <w:sz w:val="24"/>
              </w:rPr>
            </w:pPr>
            <w:r w:rsidRPr="006C180B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294869" w:rsidRPr="006C180B" w:rsidTr="0097748F">
        <w:trPr>
          <w:trHeight w:hRule="exact" w:val="510"/>
          <w:jc w:val="center"/>
        </w:trPr>
        <w:tc>
          <w:tcPr>
            <w:tcW w:w="2246" w:type="dxa"/>
            <w:vAlign w:val="center"/>
          </w:tcPr>
          <w:p w:rsidR="00294869" w:rsidRPr="006C180B" w:rsidRDefault="00294869" w:rsidP="00424274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6C180B">
              <w:rPr>
                <w:rFonts w:ascii="Calibri" w:hAnsi="Calibri"/>
                <w:bCs/>
                <w:sz w:val="20"/>
                <w:szCs w:val="20"/>
              </w:rPr>
              <w:t>Igralec: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294869" w:rsidRPr="006C180B" w:rsidRDefault="00294869" w:rsidP="00282B3F">
            <w:pPr>
              <w:rPr>
                <w:rFonts w:ascii="Calibri" w:hAnsi="Calibri"/>
                <w:bCs/>
                <w:sz w:val="24"/>
              </w:rPr>
            </w:pPr>
            <w:r w:rsidRPr="006C180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C180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C180B">
              <w:rPr>
                <w:rFonts w:ascii="Calibri" w:hAnsi="Calibri"/>
                <w:bCs/>
                <w:sz w:val="24"/>
              </w:rPr>
            </w:r>
            <w:r w:rsidRPr="006C180B">
              <w:rPr>
                <w:rFonts w:ascii="Calibri" w:hAnsi="Calibri"/>
                <w:bCs/>
                <w:sz w:val="24"/>
              </w:rPr>
              <w:fldChar w:fldCharType="separate"/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94869" w:rsidRPr="006C180B" w:rsidRDefault="00294869" w:rsidP="00282B3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C180B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294869" w:rsidRPr="006C180B" w:rsidRDefault="00294869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94869" w:rsidRPr="006C180B" w:rsidTr="00791668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294869" w:rsidRPr="006C180B" w:rsidRDefault="00294869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vAlign w:val="center"/>
          </w:tcPr>
          <w:p w:rsidR="00294869" w:rsidRPr="006C180B" w:rsidRDefault="00294869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94869" w:rsidRPr="006C180B" w:rsidRDefault="00294869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  <w:vAlign w:val="center"/>
          </w:tcPr>
          <w:p w:rsidR="00294869" w:rsidRPr="006C180B" w:rsidRDefault="00294869" w:rsidP="004E58A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94869" w:rsidRPr="006C180B" w:rsidTr="007F43EC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294869" w:rsidRPr="006C180B" w:rsidRDefault="00294869" w:rsidP="007F43EC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6C180B">
              <w:rPr>
                <w:rFonts w:ascii="Calibri" w:hAnsi="Calibri"/>
                <w:bCs/>
                <w:sz w:val="18"/>
                <w:szCs w:val="18"/>
              </w:rPr>
              <w:t>Zakoniti zastopnik igralca: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294869" w:rsidRPr="006C180B" w:rsidRDefault="00294869" w:rsidP="007F43EC">
            <w:pPr>
              <w:rPr>
                <w:rFonts w:ascii="Calibri" w:hAnsi="Calibri"/>
                <w:bCs/>
                <w:sz w:val="24"/>
              </w:rPr>
            </w:pPr>
            <w:r w:rsidRPr="006C180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C180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C180B">
              <w:rPr>
                <w:rFonts w:ascii="Calibri" w:hAnsi="Calibri"/>
                <w:bCs/>
                <w:sz w:val="24"/>
              </w:rPr>
            </w:r>
            <w:r w:rsidRPr="006C180B">
              <w:rPr>
                <w:rFonts w:ascii="Calibri" w:hAnsi="Calibri"/>
                <w:bCs/>
                <w:sz w:val="24"/>
              </w:rPr>
              <w:fldChar w:fldCharType="separate"/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94869" w:rsidRPr="006C180B" w:rsidRDefault="00294869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C180B">
              <w:rPr>
                <w:rFonts w:ascii="Calibri" w:hAnsi="Calibri"/>
                <w:bCs/>
                <w:sz w:val="20"/>
                <w:szCs w:val="20"/>
              </w:rPr>
              <w:t>Podpis*: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294869" w:rsidRPr="006C180B" w:rsidRDefault="00294869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94869" w:rsidRPr="006C180B" w:rsidTr="007F43EC">
        <w:trPr>
          <w:trHeight w:hRule="exact" w:val="397"/>
          <w:jc w:val="center"/>
        </w:trPr>
        <w:tc>
          <w:tcPr>
            <w:tcW w:w="9933" w:type="dxa"/>
            <w:gridSpan w:val="7"/>
            <w:vAlign w:val="center"/>
          </w:tcPr>
          <w:p w:rsidR="00294869" w:rsidRPr="006C180B" w:rsidRDefault="00294869" w:rsidP="007F43E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6C180B">
              <w:rPr>
                <w:rFonts w:ascii="Calibri" w:hAnsi="Calibri" w:cs="Calibri"/>
                <w:i/>
                <w:sz w:val="16"/>
                <w:szCs w:val="16"/>
              </w:rPr>
              <w:t xml:space="preserve"> *Podpis je potreben kadar gre za mladoletnega igralca.</w:t>
            </w:r>
          </w:p>
        </w:tc>
      </w:tr>
      <w:tr w:rsidR="00294869" w:rsidRPr="006C180B" w:rsidTr="004B298F">
        <w:trPr>
          <w:trHeight w:hRule="exact" w:val="170"/>
          <w:jc w:val="center"/>
        </w:trPr>
        <w:tc>
          <w:tcPr>
            <w:tcW w:w="2246" w:type="dxa"/>
            <w:vAlign w:val="center"/>
          </w:tcPr>
          <w:p w:rsidR="00294869" w:rsidRPr="006C180B" w:rsidRDefault="00294869" w:rsidP="00E97E8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294869" w:rsidRPr="006C180B" w:rsidRDefault="00294869" w:rsidP="005303CD">
            <w:pPr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94869" w:rsidRPr="006C180B" w:rsidRDefault="00294869" w:rsidP="005303C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294869" w:rsidRPr="006C180B" w:rsidRDefault="00294869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94869" w:rsidRPr="006C180B" w:rsidTr="004B298F">
        <w:trPr>
          <w:trHeight w:hRule="exact" w:val="170"/>
          <w:jc w:val="center"/>
        </w:trPr>
        <w:tc>
          <w:tcPr>
            <w:tcW w:w="2246" w:type="dxa"/>
            <w:vAlign w:val="center"/>
          </w:tcPr>
          <w:p w:rsidR="00294869" w:rsidRPr="006C180B" w:rsidRDefault="00294869" w:rsidP="00E97E8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294869" w:rsidRPr="006C180B" w:rsidRDefault="00294869" w:rsidP="005303CD">
            <w:pPr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94869" w:rsidRPr="006C180B" w:rsidRDefault="00294869" w:rsidP="005303C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294869" w:rsidRPr="006C180B" w:rsidRDefault="00294869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94869" w:rsidRPr="006C180B" w:rsidTr="004B298F">
        <w:trPr>
          <w:trHeight w:hRule="exact" w:val="170"/>
          <w:jc w:val="center"/>
        </w:trPr>
        <w:tc>
          <w:tcPr>
            <w:tcW w:w="2246" w:type="dxa"/>
            <w:vAlign w:val="center"/>
          </w:tcPr>
          <w:p w:rsidR="00294869" w:rsidRPr="006C180B" w:rsidRDefault="00294869" w:rsidP="00E97E8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294869" w:rsidRPr="006C180B" w:rsidRDefault="00294869" w:rsidP="005303CD">
            <w:pPr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94869" w:rsidRPr="006C180B" w:rsidRDefault="00294869" w:rsidP="005303C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294869" w:rsidRPr="006C180B" w:rsidRDefault="00294869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94869" w:rsidRPr="006C180B" w:rsidTr="004B298F">
        <w:trPr>
          <w:trHeight w:hRule="exact" w:val="170"/>
          <w:jc w:val="center"/>
        </w:trPr>
        <w:tc>
          <w:tcPr>
            <w:tcW w:w="2246" w:type="dxa"/>
            <w:vAlign w:val="center"/>
          </w:tcPr>
          <w:p w:rsidR="00294869" w:rsidRPr="006C180B" w:rsidRDefault="00294869" w:rsidP="00E97E8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294869" w:rsidRPr="006C180B" w:rsidRDefault="00294869" w:rsidP="005303CD">
            <w:pPr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94869" w:rsidRPr="006C180B" w:rsidRDefault="00294869" w:rsidP="005303C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294869" w:rsidRPr="006C180B" w:rsidRDefault="00294869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94869" w:rsidRPr="006C180B" w:rsidTr="004B298F">
        <w:trPr>
          <w:trHeight w:hRule="exact" w:val="454"/>
          <w:jc w:val="center"/>
        </w:trPr>
        <w:tc>
          <w:tcPr>
            <w:tcW w:w="2246" w:type="dxa"/>
            <w:vAlign w:val="center"/>
          </w:tcPr>
          <w:p w:rsidR="00294869" w:rsidRPr="006C180B" w:rsidRDefault="00294869" w:rsidP="00E97E8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6C180B">
              <w:rPr>
                <w:rFonts w:ascii="Calibri" w:hAnsi="Calibri"/>
                <w:bCs/>
                <w:sz w:val="18"/>
                <w:szCs w:val="18"/>
              </w:rPr>
              <w:t>Datum izdaje duplikata</w:t>
            </w:r>
          </w:p>
          <w:p w:rsidR="00294869" w:rsidRPr="006C180B" w:rsidRDefault="00294869" w:rsidP="00E97E8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6C180B">
              <w:rPr>
                <w:rFonts w:ascii="Calibri" w:hAnsi="Calibri"/>
                <w:bCs/>
                <w:sz w:val="18"/>
                <w:szCs w:val="18"/>
              </w:rPr>
              <w:t>(izpolni NZS):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294869" w:rsidRPr="006C180B" w:rsidRDefault="00294869" w:rsidP="005303CD">
            <w:pPr>
              <w:rPr>
                <w:rFonts w:ascii="Calibri" w:hAnsi="Calibri"/>
                <w:bCs/>
                <w:sz w:val="24"/>
              </w:rPr>
            </w:pPr>
            <w:r w:rsidRPr="006C180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C180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C180B">
              <w:rPr>
                <w:rFonts w:ascii="Calibri" w:hAnsi="Calibri"/>
                <w:bCs/>
                <w:sz w:val="24"/>
              </w:rPr>
            </w:r>
            <w:r w:rsidRPr="006C180B">
              <w:rPr>
                <w:rFonts w:ascii="Calibri" w:hAnsi="Calibri"/>
                <w:bCs/>
                <w:sz w:val="24"/>
              </w:rPr>
              <w:fldChar w:fldCharType="separate"/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C180B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94869" w:rsidRPr="006C180B" w:rsidRDefault="00294869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C180B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294869" w:rsidRPr="006C180B" w:rsidRDefault="00294869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294869" w:rsidRPr="006C180B" w:rsidRDefault="00294869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294869" w:rsidRPr="006C180B" w:rsidSect="00F925BC">
      <w:headerReference w:type="default" r:id="rId8"/>
      <w:footerReference w:type="default" r:id="rId9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869" w:rsidRDefault="00294869">
      <w:r>
        <w:separator/>
      </w:r>
    </w:p>
  </w:endnote>
  <w:endnote w:type="continuationSeparator" w:id="0">
    <w:p w:rsidR="00294869" w:rsidRDefault="0029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69" w:rsidRPr="00A812EC" w:rsidRDefault="00294869" w:rsidP="00814802">
    <w:pPr>
      <w:pStyle w:val="Footer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>Vloga za izdajo duplikata športne izkaznice igralca_05062014</w:t>
    </w:r>
    <w:r w:rsidRPr="00A812EC">
      <w:rPr>
        <w:i/>
        <w:iCs/>
        <w:sz w:val="16"/>
        <w:szCs w:val="16"/>
      </w:rPr>
      <w:t xml:space="preserve">     </w:t>
    </w:r>
    <w:r>
      <w:rPr>
        <w:i/>
        <w:iCs/>
        <w:sz w:val="16"/>
        <w:szCs w:val="16"/>
      </w:rPr>
      <w:tab/>
      <w:t>PRAV.07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869" w:rsidRDefault="00294869">
      <w:r>
        <w:separator/>
      </w:r>
    </w:p>
  </w:footnote>
  <w:footnote w:type="continuationSeparator" w:id="0">
    <w:p w:rsidR="00294869" w:rsidRDefault="00294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69" w:rsidRDefault="00294869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44" o:spid="_x0000_s2049" type="#_x0000_t75" alt="image001" style="position:absolute;left:0;text-align:left;margin-left:.3pt;margin-top:.3pt;width:1196.7pt;height:479.05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D469B"/>
    <w:multiLevelType w:val="multilevel"/>
    <w:tmpl w:val="B0203E0C"/>
    <w:numStyleLink w:val="UEFABulletList"/>
  </w:abstractNum>
  <w:abstractNum w:abstractNumId="19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642C5F"/>
    <w:multiLevelType w:val="multilevel"/>
    <w:tmpl w:val="34505042"/>
    <w:numStyleLink w:val="UEFANumberList"/>
  </w:abstractNum>
  <w:abstractNum w:abstractNumId="3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C8437C"/>
    <w:multiLevelType w:val="multilevel"/>
    <w:tmpl w:val="34505042"/>
    <w:numStyleLink w:val="UEFANumberList"/>
  </w:abstractNum>
  <w:abstractNum w:abstractNumId="33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1"/>
  </w:num>
  <w:num w:numId="17">
    <w:abstractNumId w:val="23"/>
  </w:num>
  <w:num w:numId="18">
    <w:abstractNumId w:val="19"/>
  </w:num>
  <w:num w:numId="19">
    <w:abstractNumId w:val="20"/>
  </w:num>
  <w:num w:numId="20">
    <w:abstractNumId w:val="27"/>
  </w:num>
  <w:num w:numId="21">
    <w:abstractNumId w:val="11"/>
  </w:num>
  <w:num w:numId="22">
    <w:abstractNumId w:val="16"/>
  </w:num>
  <w:num w:numId="23">
    <w:abstractNumId w:val="30"/>
  </w:num>
  <w:num w:numId="24">
    <w:abstractNumId w:val="26"/>
  </w:num>
  <w:num w:numId="25">
    <w:abstractNumId w:val="28"/>
  </w:num>
  <w:num w:numId="26">
    <w:abstractNumId w:val="12"/>
  </w:num>
  <w:num w:numId="27">
    <w:abstractNumId w:val="25"/>
  </w:num>
  <w:num w:numId="28">
    <w:abstractNumId w:val="24"/>
  </w:num>
  <w:num w:numId="29">
    <w:abstractNumId w:val="33"/>
  </w:num>
  <w:num w:numId="30">
    <w:abstractNumId w:val="29"/>
  </w:num>
  <w:num w:numId="31">
    <w:abstractNumId w:val="32"/>
  </w:num>
  <w:num w:numId="32">
    <w:abstractNumId w:val="18"/>
  </w:num>
  <w:num w:numId="33">
    <w:abstractNumId w:val="2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50Mkm16QFDFzg/ZJe3D6g+XypxY=" w:salt="Z6RTqmplJSyV3w0qlAzqBw==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A4E"/>
    <w:rsid w:val="000052B0"/>
    <w:rsid w:val="000179C5"/>
    <w:rsid w:val="00026BB0"/>
    <w:rsid w:val="00036E9F"/>
    <w:rsid w:val="00042C3E"/>
    <w:rsid w:val="00046BC9"/>
    <w:rsid w:val="00051834"/>
    <w:rsid w:val="00056AC7"/>
    <w:rsid w:val="00085A5D"/>
    <w:rsid w:val="00086AA8"/>
    <w:rsid w:val="000A2661"/>
    <w:rsid w:val="000B2065"/>
    <w:rsid w:val="000C28BE"/>
    <w:rsid w:val="000C2AAE"/>
    <w:rsid w:val="000D0FC8"/>
    <w:rsid w:val="000D40D3"/>
    <w:rsid w:val="000E0B06"/>
    <w:rsid w:val="000F0039"/>
    <w:rsid w:val="000F00A6"/>
    <w:rsid w:val="000F16B6"/>
    <w:rsid w:val="000F45AF"/>
    <w:rsid w:val="000F52E1"/>
    <w:rsid w:val="000F536E"/>
    <w:rsid w:val="000F69F7"/>
    <w:rsid w:val="0012509B"/>
    <w:rsid w:val="00127A46"/>
    <w:rsid w:val="0013419B"/>
    <w:rsid w:val="00137CC4"/>
    <w:rsid w:val="0014155E"/>
    <w:rsid w:val="00157D56"/>
    <w:rsid w:val="001913DA"/>
    <w:rsid w:val="00196954"/>
    <w:rsid w:val="001A542F"/>
    <w:rsid w:val="001C049F"/>
    <w:rsid w:val="001C1B0E"/>
    <w:rsid w:val="001E01A6"/>
    <w:rsid w:val="00205C74"/>
    <w:rsid w:val="0021086B"/>
    <w:rsid w:val="00213947"/>
    <w:rsid w:val="002226DE"/>
    <w:rsid w:val="002252DF"/>
    <w:rsid w:val="002346C6"/>
    <w:rsid w:val="0023498C"/>
    <w:rsid w:val="002502CF"/>
    <w:rsid w:val="00253E01"/>
    <w:rsid w:val="00257377"/>
    <w:rsid w:val="0026148D"/>
    <w:rsid w:val="002625E8"/>
    <w:rsid w:val="00262C8A"/>
    <w:rsid w:val="00265A4E"/>
    <w:rsid w:val="002713CD"/>
    <w:rsid w:val="00271659"/>
    <w:rsid w:val="00282B3F"/>
    <w:rsid w:val="00294869"/>
    <w:rsid w:val="00295523"/>
    <w:rsid w:val="002C14B3"/>
    <w:rsid w:val="002D0E3C"/>
    <w:rsid w:val="002D1405"/>
    <w:rsid w:val="002D4949"/>
    <w:rsid w:val="002E2F4A"/>
    <w:rsid w:val="002F5EA3"/>
    <w:rsid w:val="003017FE"/>
    <w:rsid w:val="00305D16"/>
    <w:rsid w:val="00311409"/>
    <w:rsid w:val="00324EC9"/>
    <w:rsid w:val="00327617"/>
    <w:rsid w:val="00344609"/>
    <w:rsid w:val="00367AA3"/>
    <w:rsid w:val="00392DD9"/>
    <w:rsid w:val="00394FB6"/>
    <w:rsid w:val="003A769C"/>
    <w:rsid w:val="003C0A5D"/>
    <w:rsid w:val="003E4112"/>
    <w:rsid w:val="003F33D6"/>
    <w:rsid w:val="003F3D11"/>
    <w:rsid w:val="00402B10"/>
    <w:rsid w:val="00403897"/>
    <w:rsid w:val="004159CA"/>
    <w:rsid w:val="00424274"/>
    <w:rsid w:val="0044215C"/>
    <w:rsid w:val="00465343"/>
    <w:rsid w:val="004669D2"/>
    <w:rsid w:val="004B298F"/>
    <w:rsid w:val="004C49F1"/>
    <w:rsid w:val="004D4D2F"/>
    <w:rsid w:val="004E58AF"/>
    <w:rsid w:val="004E6412"/>
    <w:rsid w:val="004E7DA6"/>
    <w:rsid w:val="004F73BE"/>
    <w:rsid w:val="0050252A"/>
    <w:rsid w:val="0050464D"/>
    <w:rsid w:val="005303CD"/>
    <w:rsid w:val="00541275"/>
    <w:rsid w:val="0055016C"/>
    <w:rsid w:val="00555131"/>
    <w:rsid w:val="00570E78"/>
    <w:rsid w:val="00590024"/>
    <w:rsid w:val="00592699"/>
    <w:rsid w:val="005A7ECA"/>
    <w:rsid w:val="005C5289"/>
    <w:rsid w:val="005E0535"/>
    <w:rsid w:val="005E2E24"/>
    <w:rsid w:val="005E583D"/>
    <w:rsid w:val="005F4CCA"/>
    <w:rsid w:val="00600A03"/>
    <w:rsid w:val="00603F23"/>
    <w:rsid w:val="00607976"/>
    <w:rsid w:val="006217A0"/>
    <w:rsid w:val="00626EF7"/>
    <w:rsid w:val="00631FF6"/>
    <w:rsid w:val="00640636"/>
    <w:rsid w:val="0064303F"/>
    <w:rsid w:val="00660354"/>
    <w:rsid w:val="00666B5E"/>
    <w:rsid w:val="00675477"/>
    <w:rsid w:val="00686833"/>
    <w:rsid w:val="0069218D"/>
    <w:rsid w:val="00694D0D"/>
    <w:rsid w:val="00697EDE"/>
    <w:rsid w:val="006A11AF"/>
    <w:rsid w:val="006B2F5E"/>
    <w:rsid w:val="006B485B"/>
    <w:rsid w:val="006C180B"/>
    <w:rsid w:val="006C294B"/>
    <w:rsid w:val="006D3334"/>
    <w:rsid w:val="006D3E57"/>
    <w:rsid w:val="006D6622"/>
    <w:rsid w:val="007006B0"/>
    <w:rsid w:val="0071001E"/>
    <w:rsid w:val="00713FC9"/>
    <w:rsid w:val="00730598"/>
    <w:rsid w:val="00741BE6"/>
    <w:rsid w:val="00744BC2"/>
    <w:rsid w:val="007501BC"/>
    <w:rsid w:val="007766EC"/>
    <w:rsid w:val="00786F0A"/>
    <w:rsid w:val="00791668"/>
    <w:rsid w:val="00793C0B"/>
    <w:rsid w:val="007C1D57"/>
    <w:rsid w:val="007C4E1F"/>
    <w:rsid w:val="007C7118"/>
    <w:rsid w:val="007D30BC"/>
    <w:rsid w:val="007D6178"/>
    <w:rsid w:val="007E0D66"/>
    <w:rsid w:val="007E28A9"/>
    <w:rsid w:val="007E53AE"/>
    <w:rsid w:val="007E6109"/>
    <w:rsid w:val="007F43EC"/>
    <w:rsid w:val="00802BB2"/>
    <w:rsid w:val="008105D5"/>
    <w:rsid w:val="00810B01"/>
    <w:rsid w:val="00814802"/>
    <w:rsid w:val="008218AB"/>
    <w:rsid w:val="00851201"/>
    <w:rsid w:val="0086470D"/>
    <w:rsid w:val="00873F86"/>
    <w:rsid w:val="00876AF0"/>
    <w:rsid w:val="00880218"/>
    <w:rsid w:val="00884A3F"/>
    <w:rsid w:val="00891EF5"/>
    <w:rsid w:val="0089709D"/>
    <w:rsid w:val="00897EB9"/>
    <w:rsid w:val="008A628F"/>
    <w:rsid w:val="008C2CE6"/>
    <w:rsid w:val="008C2D65"/>
    <w:rsid w:val="008C74F0"/>
    <w:rsid w:val="008E47A3"/>
    <w:rsid w:val="008E7C6A"/>
    <w:rsid w:val="0090113C"/>
    <w:rsid w:val="00902ADF"/>
    <w:rsid w:val="00924E49"/>
    <w:rsid w:val="00933848"/>
    <w:rsid w:val="00940761"/>
    <w:rsid w:val="00941129"/>
    <w:rsid w:val="009524AD"/>
    <w:rsid w:val="00956D52"/>
    <w:rsid w:val="00960966"/>
    <w:rsid w:val="00962F0C"/>
    <w:rsid w:val="0097748F"/>
    <w:rsid w:val="00981CC0"/>
    <w:rsid w:val="00982F60"/>
    <w:rsid w:val="00986141"/>
    <w:rsid w:val="00987CB1"/>
    <w:rsid w:val="00995BFA"/>
    <w:rsid w:val="009A03AA"/>
    <w:rsid w:val="009C0478"/>
    <w:rsid w:val="009D2149"/>
    <w:rsid w:val="009F5C55"/>
    <w:rsid w:val="009F7929"/>
    <w:rsid w:val="00A04811"/>
    <w:rsid w:val="00A12B49"/>
    <w:rsid w:val="00A20F7E"/>
    <w:rsid w:val="00A37C8E"/>
    <w:rsid w:val="00A4373B"/>
    <w:rsid w:val="00A44BA1"/>
    <w:rsid w:val="00A6648C"/>
    <w:rsid w:val="00A712C7"/>
    <w:rsid w:val="00A7517C"/>
    <w:rsid w:val="00A810DB"/>
    <w:rsid w:val="00A812EC"/>
    <w:rsid w:val="00A84DC5"/>
    <w:rsid w:val="00AB1B6F"/>
    <w:rsid w:val="00AB39F8"/>
    <w:rsid w:val="00AB3B30"/>
    <w:rsid w:val="00AC74BC"/>
    <w:rsid w:val="00AE2F08"/>
    <w:rsid w:val="00AE3AFD"/>
    <w:rsid w:val="00AF0BE8"/>
    <w:rsid w:val="00B03C05"/>
    <w:rsid w:val="00B07435"/>
    <w:rsid w:val="00B235F2"/>
    <w:rsid w:val="00B50332"/>
    <w:rsid w:val="00B541F9"/>
    <w:rsid w:val="00B5498E"/>
    <w:rsid w:val="00B549C2"/>
    <w:rsid w:val="00B66E6F"/>
    <w:rsid w:val="00B81FFA"/>
    <w:rsid w:val="00B97CBF"/>
    <w:rsid w:val="00BB1741"/>
    <w:rsid w:val="00BB2156"/>
    <w:rsid w:val="00BB674A"/>
    <w:rsid w:val="00BB6BA7"/>
    <w:rsid w:val="00BC1A34"/>
    <w:rsid w:val="00BE2213"/>
    <w:rsid w:val="00BE3802"/>
    <w:rsid w:val="00BE4A36"/>
    <w:rsid w:val="00BE6A6C"/>
    <w:rsid w:val="00BF1F6C"/>
    <w:rsid w:val="00C03557"/>
    <w:rsid w:val="00C05071"/>
    <w:rsid w:val="00C12497"/>
    <w:rsid w:val="00C2660E"/>
    <w:rsid w:val="00C30B0D"/>
    <w:rsid w:val="00C5249F"/>
    <w:rsid w:val="00C53BA5"/>
    <w:rsid w:val="00C612F4"/>
    <w:rsid w:val="00C61AF1"/>
    <w:rsid w:val="00C86349"/>
    <w:rsid w:val="00C948B3"/>
    <w:rsid w:val="00CA332F"/>
    <w:rsid w:val="00CB1066"/>
    <w:rsid w:val="00CB47CC"/>
    <w:rsid w:val="00CD47AF"/>
    <w:rsid w:val="00D00E08"/>
    <w:rsid w:val="00D06151"/>
    <w:rsid w:val="00D16786"/>
    <w:rsid w:val="00D35F99"/>
    <w:rsid w:val="00D40DB1"/>
    <w:rsid w:val="00D51409"/>
    <w:rsid w:val="00D568E8"/>
    <w:rsid w:val="00D72325"/>
    <w:rsid w:val="00D7419D"/>
    <w:rsid w:val="00D7568F"/>
    <w:rsid w:val="00D83C79"/>
    <w:rsid w:val="00D94A73"/>
    <w:rsid w:val="00D96209"/>
    <w:rsid w:val="00DA383E"/>
    <w:rsid w:val="00DA4877"/>
    <w:rsid w:val="00DA7752"/>
    <w:rsid w:val="00DB063D"/>
    <w:rsid w:val="00DC00A4"/>
    <w:rsid w:val="00DC2CEA"/>
    <w:rsid w:val="00DC6157"/>
    <w:rsid w:val="00DD04DD"/>
    <w:rsid w:val="00DE383B"/>
    <w:rsid w:val="00DE5DA9"/>
    <w:rsid w:val="00DE678C"/>
    <w:rsid w:val="00DE6F38"/>
    <w:rsid w:val="00E277FD"/>
    <w:rsid w:val="00E320D0"/>
    <w:rsid w:val="00E348B4"/>
    <w:rsid w:val="00E45D62"/>
    <w:rsid w:val="00E47AFB"/>
    <w:rsid w:val="00E51A1A"/>
    <w:rsid w:val="00E90911"/>
    <w:rsid w:val="00E925E9"/>
    <w:rsid w:val="00E977F2"/>
    <w:rsid w:val="00E97E8D"/>
    <w:rsid w:val="00EA389D"/>
    <w:rsid w:val="00EA66A9"/>
    <w:rsid w:val="00EA7A57"/>
    <w:rsid w:val="00EC7743"/>
    <w:rsid w:val="00ED196D"/>
    <w:rsid w:val="00EF7684"/>
    <w:rsid w:val="00EF7B30"/>
    <w:rsid w:val="00EF7DEB"/>
    <w:rsid w:val="00F01CB6"/>
    <w:rsid w:val="00F04684"/>
    <w:rsid w:val="00F051EB"/>
    <w:rsid w:val="00F134A4"/>
    <w:rsid w:val="00F15212"/>
    <w:rsid w:val="00F16ED3"/>
    <w:rsid w:val="00F220B4"/>
    <w:rsid w:val="00F37F13"/>
    <w:rsid w:val="00F54C4A"/>
    <w:rsid w:val="00F70926"/>
    <w:rsid w:val="00F765D8"/>
    <w:rsid w:val="00F879F3"/>
    <w:rsid w:val="00F925BC"/>
    <w:rsid w:val="00FA2FBD"/>
    <w:rsid w:val="00FA625C"/>
    <w:rsid w:val="00FB1FE9"/>
    <w:rsid w:val="00FD504C"/>
    <w:rsid w:val="00FE46E2"/>
    <w:rsid w:val="00FE4FFA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129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1129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129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11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11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112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112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112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1129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7A46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7A46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7A46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7A46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7A46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7A46"/>
    <w:rPr>
      <w:rFonts w:ascii="Calibri" w:hAnsi="Calibri" w:cs="Times New Roman"/>
      <w:b/>
      <w:bCs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27A46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27A46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27A46"/>
    <w:rPr>
      <w:rFonts w:ascii="Cambria" w:hAnsi="Cambria" w:cs="Times New Roman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ormal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ormal"/>
    <w:uiPriority w:val="99"/>
    <w:semiHidden/>
    <w:rsid w:val="00941129"/>
    <w:rPr>
      <w:sz w:val="20"/>
    </w:rPr>
  </w:style>
  <w:style w:type="paragraph" w:customStyle="1" w:styleId="UEFAPageNumber">
    <w:name w:val="UEFA Page Number"/>
    <w:basedOn w:val="Normal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ormal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ormal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ormal"/>
    <w:uiPriority w:val="99"/>
    <w:rsid w:val="00BE3802"/>
    <w:rPr>
      <w:b/>
    </w:rPr>
  </w:style>
  <w:style w:type="paragraph" w:styleId="Header">
    <w:name w:val="header"/>
    <w:basedOn w:val="Normal"/>
    <w:link w:val="HeaderChar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7A46"/>
    <w:rPr>
      <w:rFonts w:ascii="Arial" w:hAnsi="Arial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7A46"/>
    <w:rPr>
      <w:rFonts w:ascii="Arial" w:hAnsi="Arial" w:cs="Times New Roman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7A46"/>
    <w:rPr>
      <w:rFonts w:cs="Times New Roman"/>
      <w:color w:val="000000"/>
      <w:sz w:val="2"/>
      <w:lang w:eastAsia="en-US"/>
    </w:rPr>
  </w:style>
  <w:style w:type="paragraph" w:styleId="Caption">
    <w:name w:val="caption"/>
    <w:basedOn w:val="Normal"/>
    <w:next w:val="Normal"/>
    <w:uiPriority w:val="99"/>
    <w:qFormat/>
    <w:rsid w:val="00941129"/>
    <w:pPr>
      <w:jc w:val="center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A46"/>
    <w:rPr>
      <w:rFonts w:cs="Times New Roman"/>
      <w:color w:val="000000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E277F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semiHidden/>
    <w:rsid w:val="00941129"/>
  </w:style>
  <w:style w:type="paragraph" w:styleId="TOC2">
    <w:name w:val="toc 2"/>
    <w:basedOn w:val="Normal"/>
    <w:next w:val="Normal"/>
    <w:autoRedefine/>
    <w:uiPriority w:val="99"/>
    <w:semiHidden/>
    <w:rsid w:val="00941129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941129"/>
    <w:pPr>
      <w:ind w:left="440"/>
    </w:pPr>
  </w:style>
  <w:style w:type="character" w:styleId="PageNumber">
    <w:name w:val="page number"/>
    <w:aliases w:val="UEFA Page Number Left"/>
    <w:basedOn w:val="DefaultParagraphFont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ormal"/>
    <w:next w:val="Normal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DefaultParagraphFont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DefaultParagraphFont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CF0FD6"/>
    <w:pPr>
      <w:numPr>
        <w:numId w:val="28"/>
      </w:numPr>
    </w:pPr>
  </w:style>
  <w:style w:type="numbering" w:customStyle="1" w:styleId="UEFANumberList">
    <w:name w:val="UEFA Number List"/>
    <w:rsid w:val="00CF0FD6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10</TotalTime>
  <Pages>1</Pages>
  <Words>159</Words>
  <Characters>911</Characters>
  <Application>Microsoft Office Outlook</Application>
  <DocSecurity>0</DocSecurity>
  <Lines>0</Lines>
  <Paragraphs>0</Paragraphs>
  <ScaleCrop>false</ScaleCrop>
  <Company>The Works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>Renata Podviz Čeferin</dc:creator>
  <cp:keywords/>
  <dc:description/>
  <cp:lastModifiedBy>Jana Šemrl</cp:lastModifiedBy>
  <cp:revision>11</cp:revision>
  <cp:lastPrinted>2014-06-06T11:51:00Z</cp:lastPrinted>
  <dcterms:created xsi:type="dcterms:W3CDTF">2014-06-06T11:45:00Z</dcterms:created>
  <dcterms:modified xsi:type="dcterms:W3CDTF">2014-06-13T13:25:00Z</dcterms:modified>
</cp:coreProperties>
</file>